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方山县辐射事故应急组织机构图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1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40" w:type="dxa"/>
          </w:tcPr>
          <w:p>
            <w:pPr>
              <w:snapToGrid w:val="0"/>
              <w:spacing w:line="5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辐射事故应急指挥部</w:t>
            </w:r>
          </w:p>
        </w:tc>
      </w:tr>
    </w:tbl>
    <w:p>
      <w:pPr>
        <w:shd w:val="clear" w:color="auto" w:fill="FFFFFF"/>
        <w:snapToGrid w:val="0"/>
        <w:rPr>
          <w:rFonts w:ascii="仿宋_GB2312" w:eastAsia="仿宋_GB2312"/>
          <w:b/>
          <w:bCs/>
          <w:sz w:val="32"/>
          <w:szCs w:val="28"/>
        </w:rPr>
      </w:pPr>
    </w:p>
    <w:p>
      <w:pPr>
        <w:shd w:val="clear" w:color="auto" w:fill="FFFFFF"/>
        <w:snapToGrid w:val="0"/>
        <w:rPr>
          <w:rFonts w:ascii="仿宋_GB2312" w:eastAsia="仿宋_GB2312"/>
          <w:b/>
          <w:bCs/>
          <w:sz w:val="32"/>
          <w:szCs w:val="28"/>
        </w:rPr>
      </w:pPr>
    </w:p>
    <w:p>
      <w:pPr>
        <w:shd w:val="clear" w:color="auto" w:fill="FFFFFF"/>
        <w:snapToGrid w:val="0"/>
        <w:rPr>
          <w:rFonts w:ascii="仿宋_GB2312" w:eastAsia="仿宋_GB2312"/>
          <w:b/>
          <w:bCs/>
          <w:sz w:val="32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44450</wp:posOffset>
                </wp:positionV>
                <wp:extent cx="635" cy="381000"/>
                <wp:effectExtent l="37465" t="0" r="3810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1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3.7pt;margin-top:3.5pt;height:30pt;width:0.05pt;z-index:251679744;mso-width-relative:page;mso-height-relative:page;" filled="f" stroked="t" coordsize="21600,21600" o:gfxdata="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nvbS3WAAAACAEAAA8AAAAAAAAAAQAgAAAAIgAAAGRycy9kb3ducmV2LnhtbFBLAQIU&#10;ABQAAAAIAIdO4kDsJJzs9QEAAN0DAAAOAAAAAAAAAAEAIAAAACU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snapToGrid w:val="0"/>
        <w:rPr>
          <w:rFonts w:ascii="仿宋_GB2312" w:eastAsia="仿宋_GB2312"/>
          <w:b/>
          <w:bCs/>
          <w:sz w:val="32"/>
          <w:szCs w:val="28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165100</wp:posOffset>
                </wp:positionV>
                <wp:extent cx="635" cy="514985"/>
                <wp:effectExtent l="37465" t="0" r="38100" b="184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14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35pt;margin-top:13pt;height:40.55pt;width:0.05pt;z-index:251681792;mso-width-relative:page;mso-height-relative:page;" filled="f" stroked="t" coordsize="21600,21600" o:gfxdata="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ywZONkAAAAKAQAADwAAAAAAAAABACAAAAAiAAAAZHJzL2Rvd25yZXYueG1sUEsB&#10;AhQAFAAAAAgAh07iQJqMpHf0AQAA3w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7803515</wp:posOffset>
                </wp:positionH>
                <wp:positionV relativeFrom="paragraph">
                  <wp:posOffset>144145</wp:posOffset>
                </wp:positionV>
                <wp:extent cx="9525" cy="429895"/>
                <wp:effectExtent l="30480" t="0" r="36195" b="825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98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4.45pt;margin-top:11.35pt;height:33.85pt;width:0.75pt;z-index:251683840;mso-width-relative:page;mso-height-relative:page;" filled="f" stroked="t" coordsize="21600,21600" o:gfxdata="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OJXjraAAAACwEAAA8AAAAAAAAAAQAgAAAAIgAAAGRycy9kb3ducmV2LnhtbFBLAQIU&#10;ABQAAAAIAIdO4kDToOiT8QEAAOA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154940</wp:posOffset>
                </wp:positionV>
                <wp:extent cx="6800850" cy="10795"/>
                <wp:effectExtent l="0" t="4445" r="0" b="1333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8.95pt;margin-top:12.2pt;height:0.85pt;width:535.5pt;z-index:251682816;mso-width-relative:page;mso-height-relative:page;" filled="f" stroked="t" coordsize="21600,21600" o:gfxdata="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zI3MtcAAAAKAQAADwAAAAAAAAABACAAAAAiAAAAZHJzL2Rvd25yZXYueG1sUEsB&#10;AhQAFAAAAAgAh07iQFSyxur2AQAA6A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snapToGrid w:val="0"/>
        <w:rPr>
          <w:rFonts w:ascii="仿宋_GB2312" w:eastAsia="仿宋_GB2312"/>
          <w:b/>
          <w:bCs/>
          <w:sz w:val="32"/>
          <w:szCs w:val="28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69850</wp:posOffset>
                </wp:positionV>
                <wp:extent cx="2228850" cy="390525"/>
                <wp:effectExtent l="4445" t="5080" r="14605" b="444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        现场指挥部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7.45pt;margin-top:5.5pt;height:30.75pt;width:175.5pt;z-index:251685888;mso-width-relative:page;mso-height-relative:page;" fillcolor="#FFFFFF" filled="t" stroked="t" coordsize="21600,21600" o:gfxdata="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9gqiDXAAAACQEAAA8AAAAAAAAAAQAgAAAAIgAAAGRycy9kb3du&#10;cmV2LnhtbFBLAQIUABQAAAAIAIdO4kBW1L0KAAIAACs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         现场指挥部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142240</wp:posOffset>
                </wp:positionV>
                <wp:extent cx="635" cy="318135"/>
                <wp:effectExtent l="37465" t="0" r="38100" b="571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81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95pt;margin-top:11.2pt;height:25.05pt;width:0.05pt;z-index:251680768;mso-width-relative:page;mso-height-relative:page;" filled="f" stroked="t" coordsize="21600,21600" o:gfxdata="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gUqjtoAAAAJAQAADwAAAAAAAAABACAAAAAiAAAAZHJzL2Rvd25yZXYueG1sUEsB&#10;AhQAFAAAAAgAh07iQJYTJijzAQAA3wMAAA4AAAAAAAAAAQAgAAAAK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snapToGrid w:val="0"/>
        <w:rPr>
          <w:rFonts w:ascii="仿宋_GB2312" w:eastAsia="仿宋_GB2312"/>
          <w:b/>
          <w:bCs/>
          <w:sz w:val="32"/>
          <w:szCs w:val="28"/>
        </w:rPr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7600315</wp:posOffset>
                </wp:positionH>
                <wp:positionV relativeFrom="paragraph">
                  <wp:posOffset>80010</wp:posOffset>
                </wp:positionV>
                <wp:extent cx="419100" cy="2334895"/>
                <wp:effectExtent l="5080" t="5080" r="13970" b="222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3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指挥部办公室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8.45pt;margin-top:6.3pt;height:183.85pt;width:33pt;z-index:251703296;mso-width-relative:page;mso-height-relative:page;" fillcolor="#FFFFFF" filled="t" stroked="t" coordsize="21600,21600" o:gfxdata="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lFtBbYAAAADAEAAA8AAAAAAAAAAQAgAAAAIgAAAGRycy9k&#10;b3ducmV2LnhtbFBLAQIUABQAAAAIAIdO4kDS12nxAgIAACs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    </w:t>
                      </w:r>
                    </w:p>
                    <w:p>
                      <w:pPr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指挥部办公室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158750</wp:posOffset>
                </wp:positionV>
                <wp:extent cx="419100" cy="2334895"/>
                <wp:effectExtent l="5080" t="5080" r="13970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3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各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 xml:space="preserve"> 成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 xml:space="preserve"> 员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 xml:space="preserve"> 单</w:t>
                            </w:r>
                          </w:p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 xml:space="preserve"> 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45pt;margin-top:12.5pt;height:183.85pt;width:33pt;z-index:251684864;mso-width-relative:page;mso-height-relative:page;" fillcolor="#FFFFFF" filled="t" stroked="t" coordsize="21600,21600" o:gfxdata="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6mO89cAAAAKAQAADwAAAAAAAAABACAAAAAiAAAAZHJz&#10;L2Rvd25yZXYueG1sUEsBAhQAFAAAAAgAh07iQOIovy8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    </w:t>
                      </w:r>
                    </w:p>
                    <w:p>
                      <w:pPr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各</w:t>
                      </w:r>
                    </w:p>
                    <w:p>
                      <w:pPr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 xml:space="preserve"> 成</w:t>
                      </w:r>
                    </w:p>
                    <w:p>
                      <w:pPr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 xml:space="preserve"> 员</w:t>
                      </w:r>
                    </w:p>
                    <w:p>
                      <w:pPr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 xml:space="preserve"> 单</w:t>
                      </w:r>
                    </w:p>
                    <w:p>
                      <w:pPr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 xml:space="preserve"> 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200660</wp:posOffset>
                </wp:positionV>
                <wp:extent cx="635" cy="275590"/>
                <wp:effectExtent l="38100" t="0" r="37465" b="1016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755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9.1pt;margin-top:15.8pt;height:21.7pt;width:0.05pt;z-index:251686912;mso-width-relative:page;mso-height-relative:page;" filled="f" stroked="t" coordsize="21600,21600" o:gfxdata="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NFzvvZAAAACQEAAA8AAAAAAAAAAQAgAAAAIgAAAGRycy9kb3du&#10;cmV2LnhtbFBLAQIUABQAAAAIAIdO4kDsVPDl/gEAAOk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snapToGrid w:val="0"/>
        <w:rPr>
          <w:rFonts w:ascii="仿宋_GB2312" w:eastAsia="仿宋_GB2312"/>
          <w:b/>
          <w:bCs/>
          <w:sz w:val="32"/>
          <w:szCs w:val="28"/>
        </w:rPr>
      </w:pPr>
      <w:r>
        <w:rPr>
          <w:rFonts w:ascii="仿宋_GB2312" w:eastAsia="仿宋_GB2312"/>
          <w:b/>
          <w:bCs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226695</wp:posOffset>
                </wp:positionV>
                <wp:extent cx="10160" cy="246380"/>
                <wp:effectExtent l="34925" t="0" r="31115" b="127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46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80.7pt;margin-top:17.85pt;height:19.4pt;width:0.8pt;z-index:251702272;mso-width-relative:page;mso-height-relative:page;" filled="f" stroked="t" coordsize="21600,21600" o:gfxdata="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z8sN2gAAAAkBAAAPAAAAAAAAAAEAIAAAACIAAABkcnMv&#10;ZG93bnJldi54bWxQSwECFAAUAAAACACHTuJAgI4qnwECAADr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206375</wp:posOffset>
                </wp:positionV>
                <wp:extent cx="10160" cy="246380"/>
                <wp:effectExtent l="34925" t="0" r="31115" b="127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46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98.95pt;margin-top:16.25pt;height:19.4pt;width:0.8pt;z-index:251689984;mso-width-relative:page;mso-height-relative:page;" filled="f" stroked="t" coordsize="21600,21600" o:gfxdata="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a3eFjZAAAACQEAAA8AAAAAAAAAAQAgAAAAIgAAAGRycy9k&#10;b3ducmV2LnhtbFBLAQIUABQAAAAIAIdO4kCI0Pb1AQIAAOs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233680</wp:posOffset>
                </wp:positionV>
                <wp:extent cx="635" cy="209550"/>
                <wp:effectExtent l="37465" t="0" r="3810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9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9.2pt;margin-top:18.4pt;height:16.5pt;width:0.05pt;z-index:251692032;mso-width-relative:page;mso-height-relative:page;" filled="f" stroked="t" coordsize="21600,21600" o:gfxdata="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kCtZ9oAAAAJAQAADwAAAAAAAAABACAAAAAiAAAAZHJzL2Rvd25yZXYueG1s&#10;UEsBAhQAFAAAAAgAh07iQAqZudP2AQAA3wMAAA4AAAAAAAAAAQAgAAAAK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225425</wp:posOffset>
                </wp:positionV>
                <wp:extent cx="635" cy="227965"/>
                <wp:effectExtent l="37465" t="0" r="38100" b="63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79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7.9pt;margin-top:17.75pt;height:17.95pt;width:0.05pt;z-index:251693056;mso-width-relative:page;mso-height-relative:page;" filled="f" stroked="t" coordsize="21600,21600" o:gfxdata="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BwCS52gAAAAkBAAAPAAAAAAAAAAEAIAAAACIAAABkcnMvZG93bnJldi54bWxQ&#10;SwECFAAUAAAACACHTuJAft5e6vUBAADfAwAADgAAAAAAAAABACAAAAAp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206375</wp:posOffset>
                </wp:positionV>
                <wp:extent cx="3387725" cy="19050"/>
                <wp:effectExtent l="0" t="4445" r="3175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7725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5.5pt;margin-top:16.25pt;height:1.5pt;width:266.75pt;z-index:251688960;mso-width-relative:page;mso-height-relative:page;" filled="f" stroked="t" coordsize="21600,21600" o:gfxdata="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V+aA9gAAAAJAQAADwAAAAAAAAABACAAAAAiAAAAZHJzL2Rvd25yZXYueG1s&#10;UEsBAhQAFAAAAAgAh07iQDR/aSz4AQAA5g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b/>
          <w:bCs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225425</wp:posOffset>
                </wp:positionV>
                <wp:extent cx="10160" cy="246380"/>
                <wp:effectExtent l="34925" t="0" r="31115" b="127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46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38.2pt;margin-top:17.75pt;height:19.4pt;width:0.8pt;z-index:251701248;mso-width-relative:page;mso-height-relative:page;" filled="f" stroked="t" coordsize="21600,21600" o:gfxdata="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v7IfvaAAAACQEAAA8AAAAAAAAAAQAgAAAAIgAAAGRycy9k&#10;b3ducmV2LnhtbFBLAQIUABQAAAAIAIdO4kB4Ni9bAAIAAOsDAAAOAAAAAAAAAAEAIAAAACk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225425</wp:posOffset>
                </wp:positionV>
                <wp:extent cx="1270" cy="247650"/>
                <wp:effectExtent l="37465" t="0" r="37465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476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.6pt;margin-top:17.75pt;height:19.5pt;width:0.1pt;z-index:251691008;mso-width-relative:page;mso-height-relative:page;" filled="f" stroked="t" coordsize="21600,21600" o:gfxdata="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Ck+GtoAAAAJAQAADwAAAAAAAAABACAAAAAiAAAAZHJzL2Rvd25yZXYu&#10;eG1sUEsBAhQAFAAAAAgAh07iQJ0gS9v5AQAA4AMAAA4AAAAAAAAAAQAgAAAAK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215900</wp:posOffset>
                </wp:positionV>
                <wp:extent cx="635" cy="257175"/>
                <wp:effectExtent l="37465" t="0" r="38100" b="952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7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7pt;margin-top:17pt;height:20.25pt;width:0.05pt;z-index:251687936;mso-width-relative:page;mso-height-relative:page;" filled="f" stroked="t" coordsize="21600,21600" o:gfxdata="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o5mer2QAAAAkBAAAPAAAAAAAAAAEAIAAAACIAAABkcnMvZG93bnJldi54bWxQ&#10;SwECFAAUAAAACACHTuJAEbFW3/YBAADfAwAADgAAAAAAAAABACAAAAAo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snapToGrid w:val="0"/>
        <w:rPr>
          <w:rFonts w:ascii="仿宋_GB2312" w:eastAsia="仿宋_GB2312"/>
          <w:b/>
          <w:bCs/>
          <w:sz w:val="32"/>
          <w:szCs w:val="28"/>
        </w:rPr>
      </w:pPr>
      <w:r>
        <w:rPr>
          <w:rFonts w:hint="eastAsia" w:ascii="仿宋_GB2312" w:eastAsia="仿宋_GB2312"/>
          <w:b/>
          <w:bCs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229235</wp:posOffset>
                </wp:positionV>
                <wp:extent cx="371475" cy="1477010"/>
                <wp:effectExtent l="5080" t="4445" r="4445" b="234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专家咨询组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4.7pt;margin-top:18.05pt;height:116.3pt;width:29.25pt;z-index:251696128;mso-width-relative:page;mso-height-relative:page;" fillcolor="#FFFFFF" filled="t" stroked="t" coordsize="21600,21600" o:gfxdata="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zq5x+2QAAAAoBAAAPAAAAAAAAAAEAIAAAACIAAABkcnMvZG93bnJl&#10;di54bWxQSwECFAAUAAAACACHTuJAxM49V/wBAAApBAAADgAAAAAAAAABACAAAAAo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专家咨询组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b/>
          <w:bCs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239395</wp:posOffset>
                </wp:positionV>
                <wp:extent cx="371475" cy="1477010"/>
                <wp:effectExtent l="5080" t="4445" r="4445" b="234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技术后援组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6.5pt;margin-top:18.85pt;height:116.3pt;width:29.25pt;z-index:251700224;mso-width-relative:page;mso-height-relative:page;" fillcolor="#FFFFFF" filled="t" stroked="t" coordsize="21600,21600" o:gfxdata="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ECda82AAAAAoBAAAPAAAAAAAAAAEAIAAAACIAAABkcnMvZG93bnJl&#10;di54bWxQSwECFAAUAAAACACHTuJAmlGxEv0BAAApBAAADgAAAAAAAAABACAAAAAn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技术后援组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b/>
          <w:bCs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239395</wp:posOffset>
                </wp:positionV>
                <wp:extent cx="371475" cy="1477010"/>
                <wp:effectExtent l="5080" t="4445" r="4445" b="234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应急保障组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95pt;margin-top:18.85pt;height:116.3pt;width:29.25pt;z-index:251699200;mso-width-relative:page;mso-height-relative:page;" fillcolor="#FFFFFF" filled="t" stroked="t" coordsize="21600,21600" o:gfxdata="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04HEdkAAAAKAQAADwAAAAAAAAABACAAAAAiAAAAZHJzL2Rvd25y&#10;ZXYueG1sUEsBAhQAFAAAAAgAh07iQGQsmvL9AQAAKQQAAA4AAAAAAAAAAQAgAAAAK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应急保障组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b/>
          <w:bCs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239395</wp:posOffset>
                </wp:positionV>
                <wp:extent cx="371475" cy="1477010"/>
                <wp:effectExtent l="5080" t="4445" r="4445" b="234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新闻报导组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65pt;margin-top:18.85pt;height:116.3pt;width:29.25pt;z-index:251695104;mso-width-relative:page;mso-height-relative:page;" fillcolor="#FFFFFF" filled="t" stroked="t" coordsize="21600,21600" o:gfxdata="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GhlbV2AAAAAoBAAAPAAAAAAAAAAEAIAAAACIAAABkcnMvZG93bnJl&#10;di54bWxQSwECFAAUAAAACACHTuJAm5KPgv0BAAApBAAADgAAAAAAAAABACAAAAAn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新闻报导组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b/>
          <w:bCs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239395</wp:posOffset>
                </wp:positionV>
                <wp:extent cx="372110" cy="1477010"/>
                <wp:effectExtent l="5080" t="4445" r="22860" b="234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医疗救护组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2.15pt;margin-top:18.85pt;height:116.3pt;width:29.3pt;z-index:251698176;mso-width-relative:page;mso-height-relative:page;" fillcolor="#FFFFFF" filled="t" stroked="t" coordsize="21600,21600" o:gfxdata="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VU3GbYAAAACgEAAA8AAAAAAAAAAQAgAAAAIgAAAGRycy9kb3du&#10;cmV2LnhtbFBLAQIUABQAAAAIAIdO4kDLM8Cy/wEAACkE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医疗救护组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217170</wp:posOffset>
                </wp:positionV>
                <wp:extent cx="371475" cy="1477010"/>
                <wp:effectExtent l="5080" t="4445" r="4445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应急监测组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5.7pt;margin-top:17.1pt;height:116.3pt;width:29.25pt;z-index:251694080;mso-width-relative:page;mso-height-relative:page;" fillcolor="#FFFFFF" filled="t" stroked="t" coordsize="21600,21600" o:gfxdata="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hH1DE2QAAAAoBAAAPAAAAAAAAAAEAIAAAACIAAABkcnMvZG93bnJl&#10;di54bWxQSwECFAAUAAAACACHTuJAOrMWt/wBAAApBAAADgAAAAAAAAABACAAAAAo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应急监测组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b/>
          <w:bCs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239395</wp:posOffset>
                </wp:positionV>
                <wp:extent cx="371475" cy="1477010"/>
                <wp:effectExtent l="5080" t="4445" r="4445" b="234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现场处置组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7.2pt;margin-top:18.85pt;height:116.3pt;width:29.25pt;z-index:251697152;mso-width-relative:page;mso-height-relative:page;" fillcolor="#FFFFFF" filled="t" stroked="t" coordsize="21600,21600" o:gfxdata="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naXvNkAAAAKAQAADwAAAAAAAAABACAAAAAiAAAAZHJzL2Rvd25y&#10;ZXYueG1sUEsBAhQAFAAAAAgAh07iQNgSg3n9AQAAKQQAAA4AAAAAAAAAAQAgAAAAK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现场处置组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hd w:val="clear" w:color="auto" w:fill="FFFFFF"/>
        <w:snapToGrid w:val="0"/>
        <w:rPr>
          <w:rFonts w:ascii="仿宋_GB2312" w:eastAsia="仿宋_GB2312"/>
          <w:b/>
          <w:bCs/>
          <w:sz w:val="32"/>
          <w:szCs w:val="28"/>
        </w:rPr>
      </w:pPr>
    </w:p>
    <w:p>
      <w:pPr>
        <w:shd w:val="clear" w:color="auto" w:fill="FFFFFF"/>
        <w:snapToGrid w:val="0"/>
        <w:rPr>
          <w:rFonts w:ascii="仿宋_GB2312" w:eastAsia="仿宋_GB2312"/>
          <w:b/>
          <w:bCs/>
          <w:sz w:val="32"/>
          <w:szCs w:val="28"/>
        </w:rPr>
      </w:pPr>
    </w:p>
    <w:p>
      <w:pPr>
        <w:shd w:val="clear" w:color="auto" w:fill="FFFFFF"/>
        <w:snapToGrid w:val="0"/>
        <w:rPr>
          <w:rFonts w:ascii="仿宋_GB2312" w:eastAsia="仿宋_GB2312"/>
          <w:b/>
          <w:bCs/>
          <w:sz w:val="32"/>
          <w:szCs w:val="28"/>
        </w:rPr>
        <w:sectPr>
          <w:footerReference r:id="rId4" w:type="first"/>
          <w:footerReference r:id="rId3" w:type="default"/>
          <w:pgSz w:w="16838" w:h="11905" w:orient="landscape"/>
          <w:pgMar w:top="1587" w:right="2098" w:bottom="1474" w:left="1984" w:header="851" w:footer="992" w:gutter="0"/>
          <w:pgNumType w:fmt="numberInDash"/>
          <w:cols w:space="0" w:num="1"/>
          <w:titlePg/>
          <w:rtlGutter w:val="0"/>
          <w:docGrid w:type="lines" w:linePitch="327" w:charSpace="0"/>
        </w:sectPr>
      </w:pPr>
    </w:p>
    <w:p>
      <w:pPr>
        <w:shd w:val="clear" w:color="auto" w:fill="FFFFFF"/>
        <w:snapToGrid w:val="0"/>
        <w:rPr>
          <w:rFonts w:hint="eastAsia" w:ascii="黑体" w:hAnsi="黑体" w:eastAsia="黑体" w:cs="黑体"/>
          <w:bCs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附件2</w:t>
      </w:r>
      <w:r>
        <w:rPr>
          <w:rFonts w:hint="eastAsia" w:ascii="黑体" w:hAnsi="黑体" w:eastAsia="黑体" w:cs="黑体"/>
          <w:bCs/>
          <w:sz w:val="32"/>
          <w:szCs w:val="28"/>
          <w:lang w:eastAsia="zh-CN"/>
        </w:rPr>
        <w:t>：</w:t>
      </w:r>
    </w:p>
    <w:p>
      <w:pPr>
        <w:shd w:val="clear" w:color="auto" w:fill="FFFFFF"/>
        <w:snapToGrid w:val="0"/>
        <w:rPr>
          <w:rFonts w:hint="eastAsia" w:ascii="黑体" w:hAnsi="黑体" w:eastAsia="黑体" w:cs="黑体"/>
          <w:bCs/>
          <w:sz w:val="32"/>
          <w:szCs w:val="28"/>
          <w:lang w:eastAsia="zh-CN"/>
        </w:rPr>
      </w:pPr>
    </w:p>
    <w:p>
      <w:pPr>
        <w:shd w:val="clear" w:color="auto" w:fill="FFFFFF"/>
        <w:snapToGrid w:val="0"/>
        <w:spacing w:line="640" w:lineRule="exact"/>
        <w:jc w:val="center"/>
        <w:rPr>
          <w:rFonts w:ascii="宋体" w:hAnsi="宋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方山县辐射事故应急处置流程图</w:t>
      </w:r>
    </w:p>
    <w:p>
      <w:pPr>
        <w:shd w:val="clear" w:color="auto" w:fill="FFFFFF"/>
        <w:snapToGrid w:val="0"/>
        <w:spacing w:line="640" w:lineRule="exact"/>
        <w:jc w:val="center"/>
        <w:rPr>
          <w:rFonts w:ascii="仿宋" w:hAnsi="仿宋" w:eastAsia="仿宋"/>
          <w:bCs/>
          <w:sz w:val="36"/>
          <w:szCs w:val="32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367665</wp:posOffset>
                </wp:positionV>
                <wp:extent cx="3460750" cy="328295"/>
                <wp:effectExtent l="4445" t="4445" r="20955" b="10160"/>
                <wp:wrapSquare wrapText="bothSides"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/>
                              <w:snapToGrid w:val="0"/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8"/>
                              </w:rPr>
                              <w:t>县辐射事故应急指挥部办公室</w:t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接辐射事故报告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5pt;margin-top:28.95pt;height:25.85pt;width:272.5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X7d+3YAAAACgEAAA8AAAAAAAAAAQAgAAAAIgAAAGRycy9k&#10;b3ducmV2LnhtbFBLAQIUABQAAAAIAIdO4kAG8wTwAgIAACs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/>
                        <w:snapToGrid w:val="0"/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8"/>
                        </w:rPr>
                        <w:t>县辐射事故应急指挥部办公室</w:t>
                      </w: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接辐射事故报告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hd w:val="clear" w:color="auto" w:fill="FFFFFF"/>
        <w:snapToGrid w:val="0"/>
        <w:spacing w:line="6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291465</wp:posOffset>
                </wp:positionV>
                <wp:extent cx="635" cy="161290"/>
                <wp:effectExtent l="37465" t="0" r="38100" b="1016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1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25pt;margin-top:22.95pt;height:12.7pt;width:0.05pt;z-index:251661312;mso-width-relative:page;mso-height-relative:page;" filled="f" stroked="t" coordsize="21600,21600" o:gfxdata="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1T0YTaAAAACQEAAA8AAAAAAAAAAQAgAAAAIgAAAGRycy9kb3ducmV2Lnht&#10;bFBLAQIUABQAAAAIAIdO4kAe/1bF9wEAAN8DAAAOAAAAAAAAAAEAIAAAACk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snapToGrid w:val="0"/>
        <w:spacing w:line="6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36830</wp:posOffset>
                </wp:positionV>
                <wp:extent cx="2129790" cy="284480"/>
                <wp:effectExtent l="4445" t="4445" r="18415" b="15875"/>
                <wp:wrapSquare wrapText="bothSides"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/>
                              <w:snapToGrid w:val="0"/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8"/>
                              </w:rPr>
                              <w:t>记录事故发生时间、地点等情况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5pt;margin-top:2.9pt;height:22.4pt;width:167.7pt;mso-wrap-distance-bottom:0pt;mso-wrap-distance-left:9pt;mso-wrap-distance-right:9pt;mso-wrap-distance-top:0pt;z-index:251662336;mso-width-relative:page;mso-height-relative:page;" fillcolor="#FFFFFF" filled="t" stroked="t" coordsize="21600,21600" o:gfxdata="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KTZ8NcAAAAIAQAADwAAAAAAAAABACAAAAAiAAAAZHJz&#10;L2Rvd25yZXYueG1sUEsBAhQAFAAAAAgAh07iQERFrXs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/>
                        <w:snapToGrid w:val="0"/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8"/>
                        </w:rPr>
                        <w:t>记录事故发生时间、地点等情况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 w:ascii="仿宋" w:hAnsi="仿宋" w:eastAsia="仿宋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315595</wp:posOffset>
                </wp:positionV>
                <wp:extent cx="635" cy="161290"/>
                <wp:effectExtent l="37465" t="0" r="38100" b="1016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1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8pt;margin-top:24.85pt;height:12.7pt;width:0.05pt;z-index:251663360;mso-width-relative:page;mso-height-relative:page;" filled="f" stroked="t" coordsize="21600,21600" o:gfxdata="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HbgfdoAAAAJAQAADwAAAAAAAAABACAAAAAiAAAAZHJzL2Rvd25yZXYueG1s&#10;UEsBAhQAFAAAAAgAh07iQFxyM132AQAA3wMAAA4AAAAAAAAAAQAgAAAAK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snapToGrid w:val="0"/>
        <w:spacing w:line="6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68580</wp:posOffset>
                </wp:positionV>
                <wp:extent cx="2087880" cy="292100"/>
                <wp:effectExtent l="4445" t="4445" r="22225" b="8255"/>
                <wp:wrapSquare wrapText="bothSides"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/>
                              <w:snapToGrid w:val="0"/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8"/>
                              </w:rPr>
                              <w:t>县辐射事故应急指挥部办公室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75pt;margin-top:5.4pt;height:23pt;width:164.4pt;mso-wrap-distance-bottom:0pt;mso-wrap-distance-left:9pt;mso-wrap-distance-right:9pt;mso-wrap-distance-top:0pt;z-index:251664384;mso-width-relative:page;mso-height-relative:page;" fillcolor="#FFFFFF" filled="t" stroked="t" coordsize="21600,21600" o:gfxdata="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T07J1wAAAAkBAAAPAAAAAAAAAAEAIAAAACIAAABkcnMv&#10;ZG93bnJldi54bWxQSwECFAAUAAAACACHTuJA5lSSwAQCAAAr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/>
                        <w:snapToGrid w:val="0"/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8"/>
                        </w:rPr>
                        <w:t>县辐射事故应急指挥部办公室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 w:ascii="仿宋" w:hAnsi="仿宋" w:eastAsia="仿宋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363855</wp:posOffset>
                </wp:positionV>
                <wp:extent cx="635" cy="161290"/>
                <wp:effectExtent l="37465" t="0" r="38100" b="1016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1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9pt;margin-top:28.65pt;height:12.7pt;width:0.05pt;z-index:251666432;mso-width-relative:page;mso-height-relative:page;" filled="f" stroked="t" coordsize="21600,21600" o:gfxdata="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H9ypjaAAAACQEAAA8AAAAAAAAAAQAgAAAAIgAAAGRycy9kb3ducmV2Lnht&#10;bFBLAQIUABQAAAAIAIdO4kAM9eur9wEAAN8DAAAOAAAAAAAAAAEAIAAAACk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snapToGrid w:val="0"/>
        <w:spacing w:line="6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115570</wp:posOffset>
                </wp:positionV>
                <wp:extent cx="1983740" cy="292100"/>
                <wp:effectExtent l="4445" t="4445" r="12065" b="8255"/>
                <wp:wrapSquare wrapText="bothSides"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/>
                              <w:snapToGrid w:val="0"/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8"/>
                              </w:rPr>
                              <w:t>县辐射事故应急指挥部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25pt;margin-top:9.1pt;height:23pt;width:156.2pt;mso-wrap-distance-bottom:0pt;mso-wrap-distance-left:9pt;mso-wrap-distance-right:9pt;mso-wrap-distance-top:0pt;z-index:251665408;mso-width-relative:page;mso-height-relative:page;" fillcolor="#FFFFFF" filled="t" stroked="t" coordsize="21600,21600" o:gfxdata="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j90GQ2AAAAAkBAAAPAAAAAAAAAAEAIAAAACIAAABk&#10;cnMvZG93bnJldi54bWxQSwECFAAUAAAACACHTuJA4l1jEgYCAAAr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/>
                        <w:snapToGrid w:val="0"/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8"/>
                        </w:rPr>
                        <w:t>县辐射事故应急指挥部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 w:ascii="仿宋" w:hAnsi="仿宋" w:eastAsia="仿宋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403225</wp:posOffset>
                </wp:positionV>
                <wp:extent cx="635" cy="161290"/>
                <wp:effectExtent l="37465" t="0" r="38100" b="1016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1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31.75pt;height:12.7pt;width:0.05pt;z-index:251668480;mso-width-relative:page;mso-height-relative:page;" filled="f" stroked="t" coordsize="21600,21600" o:gfxdata="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z32Ih2QAAAAkBAAAPAAAAAAAAAAEAIAAAACIAAABkcnMvZG93bnJldi54bWxQ&#10;SwECFAAUAAAACACHTuJAYRuB3fYBAADfAwAADgAAAAAAAAABACAAAAAo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snapToGrid w:val="0"/>
        <w:spacing w:line="6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188595</wp:posOffset>
                </wp:positionV>
                <wp:extent cx="2019300" cy="292735"/>
                <wp:effectExtent l="4445" t="4445" r="14605" b="7620"/>
                <wp:wrapSquare wrapText="bothSides"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/>
                              <w:snapToGrid w:val="0"/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8"/>
                              </w:rPr>
                              <w:t>应急工作组到达事故现场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14.85pt;height:23.05pt;width:159pt;mso-wrap-distance-bottom:0pt;mso-wrap-distance-left:9pt;mso-wrap-distance-right:9pt;mso-wrap-distance-top:0pt;z-index:251667456;mso-width-relative:page;mso-height-relative:page;" fillcolor="#FFFFFF" filled="t" stroked="t" coordsize="21600,21600" o:gfxdata="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o26btkAAAAJAQAADwAAAAAAAAABACAAAAAiAAAAZHJzL2Rv&#10;d25yZXYueG1sUEsBAhQAFAAAAAgAh07iQFuVmgoAAgAAKw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/>
                        <w:snapToGrid w:val="0"/>
                        <w:spacing w:line="300" w:lineRule="exact"/>
                        <w:jc w:val="center"/>
                        <w:rPr>
                          <w:rFonts w:ascii="仿宋" w:hAnsi="仿宋" w:eastAsia="仿宋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8"/>
                        </w:rPr>
                        <w:t>应急工作组到达事故现场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hd w:val="clear" w:color="auto" w:fill="FFFFFF"/>
        <w:snapToGrid w:val="0"/>
        <w:spacing w:line="6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76200</wp:posOffset>
                </wp:positionV>
                <wp:extent cx="635" cy="161290"/>
                <wp:effectExtent l="37465" t="0" r="38100" b="1016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1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7pt;margin-top:6pt;height:12.7pt;width:0.05pt;z-index:251669504;mso-width-relative:page;mso-height-relative:page;" filled="f" stroked="t" coordsize="21600,21600" o:gfxdata="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1Y1wZNkAAAAJAQAADwAAAAAAAAABACAAAAAiAAAAZHJzL2Rvd25yZXYueG1s&#10;UEsBAhQAFAAAAAgAh07iQK0z2ef3AQAA3wMAAA4AAAAAAAAAAQAgAAAAK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247650</wp:posOffset>
                </wp:positionV>
                <wp:extent cx="4606925" cy="406400"/>
                <wp:effectExtent l="4445" t="4445" r="17780" b="8255"/>
                <wp:wrapSquare wrapText="bothSides"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/>
                              <w:snapToGrid w:val="0"/>
                              <w:spacing w:line="240" w:lineRule="exact"/>
                              <w:jc w:val="center"/>
                              <w:rPr>
                                <w:rFonts w:ascii="仿宋" w:hAnsi="仿宋" w:eastAsia="仿宋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8"/>
                              </w:rPr>
                              <w:t>现场调查，了解事故的起因、性质、级别，掌握引发事件的危险情况，提出事故初步控制、处理意见,情况报市辐射事故应急领导组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05pt;margin-top:19.5pt;height:32pt;width:362.75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z0rr1wAAAAkBAAAPAAAAAAAAAAEAIAAAACIAAABkcnMv&#10;ZG93bnJldi54bWxQSwECFAAUAAAACACHTuJAgvFwXwQCAAAr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/>
                        <w:snapToGrid w:val="0"/>
                        <w:spacing w:line="240" w:lineRule="exact"/>
                        <w:jc w:val="center"/>
                        <w:rPr>
                          <w:rFonts w:ascii="仿宋" w:hAnsi="仿宋" w:eastAsia="仿宋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8"/>
                        </w:rPr>
                        <w:t>现场调查，了解事故的起因、性质、级别，掌握引发事件的危险情况，提出事故初步控制、处理意见,情况报市辐射事故应急领导组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hd w:val="clear" w:color="auto" w:fill="FFFFFF"/>
        <w:snapToGrid w:val="0"/>
        <w:spacing w:line="6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270510</wp:posOffset>
                </wp:positionV>
                <wp:extent cx="635" cy="161290"/>
                <wp:effectExtent l="37465" t="0" r="38100" b="1016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1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3pt;margin-top:21.3pt;height:12.7pt;width:0.05pt;z-index:251671552;mso-width-relative:page;mso-height-relative:page;" filled="f" stroked="t" coordsize="21600,21600" o:gfxdata="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RM3SNkAAAAJAQAADwAAAAAAAAABACAAAAAiAAAAZHJzL2Rvd25yZXYueG1s&#10;UEsBAhQAFAAAAAgAh07iQO++vH/3AQAA3wMAAA4AAAAAAAAAAQAgAAAAK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snapToGrid w:val="0"/>
        <w:spacing w:line="6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1760220</wp:posOffset>
                </wp:positionV>
                <wp:extent cx="3359150" cy="254000"/>
                <wp:effectExtent l="4445" t="5080" r="8255" b="7620"/>
                <wp:wrapSquare wrapText="bothSides"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/>
                              <w:snapToGrid w:val="0"/>
                              <w:spacing w:line="240" w:lineRule="exact"/>
                              <w:jc w:val="center"/>
                              <w:rPr>
                                <w:rFonts w:ascii="仿宋" w:hAnsi="仿宋" w:eastAsia="仿宋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8"/>
                              </w:rPr>
                              <w:t>调查事件原因，现场取证，确定责任人，事故处理总结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45pt;margin-top:138.6pt;height:20pt;width:264.5pt;mso-wrap-distance-bottom:0pt;mso-wrap-distance-left:9pt;mso-wrap-distance-right:9pt;mso-wrap-distance-top:0pt;z-index:251673600;mso-width-relative:page;mso-height-relative:page;" fillcolor="#FFFFFF" filled="t" stroked="t" coordsize="21600,21600" o:gfxdata="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pjnj3XAAAACwEAAA8AAAAAAAAAAQAgAAAAIgAAAGRy&#10;cy9kb3ducmV2LnhtbFBLAQIUABQAAAAIAIdO4kAp5J+bBgIAACs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/>
                        <w:snapToGrid w:val="0"/>
                        <w:spacing w:line="240" w:lineRule="exact"/>
                        <w:jc w:val="center"/>
                        <w:rPr>
                          <w:rFonts w:ascii="仿宋" w:hAnsi="仿宋" w:eastAsia="仿宋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8"/>
                        </w:rPr>
                        <w:t>调查事件原因，现场取证，确定责任人，事故处理总结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 w:ascii="仿宋" w:hAnsi="仿宋" w:eastAsia="仿宋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1447165</wp:posOffset>
                </wp:positionV>
                <wp:extent cx="635" cy="304165"/>
                <wp:effectExtent l="38100" t="0" r="37465" b="63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41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9.6pt;margin-top:113.95pt;height:23.95pt;width:0.05pt;z-index:251704320;mso-width-relative:page;mso-height-relative:page;" filled="f" stroked="t" coordsize="21600,21600" o:gfxdata="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tw6mT2gAAAAsBAAAPAAAAAAAAAAEAIAAAACIAAABkcnMvZG93bnJl&#10;di54bWxQSwECFAAUAAAACACHTuJAgG/nOvsBAADpAwAADgAAAAAAAAABACAAAAAp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817880</wp:posOffset>
                </wp:positionV>
                <wp:extent cx="4926965" cy="596900"/>
                <wp:effectExtent l="4445" t="5080" r="21590" b="7620"/>
                <wp:wrapSquare wrapText="bothSides"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96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/>
                              <w:snapToGrid w:val="0"/>
                              <w:spacing w:line="240" w:lineRule="exact"/>
                              <w:jc w:val="center"/>
                              <w:rPr>
                                <w:rFonts w:ascii="仿宋" w:hAnsi="仿宋" w:eastAsia="仿宋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8"/>
                              </w:rPr>
                              <w:t>跟踪调查污染控制情况，在确认事故得到控制、污染程度降到规定限值之内，失控放射源得到重新控制，并采取了必要的防护措施，使公众得到保护，事故可能引起的照射降至可合理达到尽量低的水平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3pt;margin-top:64.4pt;height:47pt;width:387.95pt;mso-wrap-distance-bottom:0pt;mso-wrap-distance-left:9pt;mso-wrap-distance-right:9pt;mso-wrap-distance-top:0pt;z-index:251672576;mso-width-relative:page;mso-height-relative:page;" fillcolor="#FFFFFF" filled="t" stroked="t" coordsize="21600,21600" o:gfxdata="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K27vi1wAAAAoBAAAPAAAAAAAAAAEAIAAAACIAAABkcnMv&#10;ZG93bnJldi54bWxQSwECFAAUAAAACACHTuJAp5SMLgQCAAAr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/>
                        <w:snapToGrid w:val="0"/>
                        <w:spacing w:line="240" w:lineRule="exact"/>
                        <w:jc w:val="center"/>
                        <w:rPr>
                          <w:rFonts w:ascii="仿宋" w:hAnsi="仿宋" w:eastAsia="仿宋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8"/>
                        </w:rPr>
                        <w:t>跟踪调查污染控制情况，在确认事故得到控制、污染程度降到规定限值之内，失控放射源得到重新控制，并采取了必要的防护措施，使公众得到保护，事故可能引起的照射降至可合理达到尽量低的水平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36830</wp:posOffset>
                </wp:positionV>
                <wp:extent cx="5008880" cy="406400"/>
                <wp:effectExtent l="4445" t="4445" r="15875" b="8255"/>
                <wp:wrapSquare wrapText="bothSides"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888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/>
                              <w:snapToGrid w:val="0"/>
                              <w:spacing w:line="240" w:lineRule="exact"/>
                              <w:jc w:val="center"/>
                              <w:rPr>
                                <w:rFonts w:ascii="仿宋" w:hAnsi="仿宋" w:eastAsia="仿宋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8"/>
                              </w:rPr>
                              <w:t>采取适当措施对辐射污染进行监测，划定警戒控制区，派遣技术人员协助查找事故原因，对保护公众和环境采取的措施提出建议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2pt;margin-top:2.9pt;height:32pt;width:394.4pt;mso-wrap-distance-bottom:0pt;mso-wrap-distance-left:9pt;mso-wrap-distance-right:9pt;mso-wrap-distance-top:0pt;z-index:251670528;mso-width-relative:page;mso-height-relative:page;" fillcolor="#FFFFFF" filled="t" stroked="t" coordsize="21600,21600" o:gfxdata="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bdEntUAAAAHAQAADwAAAAAAAAABACAAAAAiAAAAZHJzL2Rv&#10;d25yZXYueG1sUEsBAhQAFAAAAAgAh07iQKQHoFQEAgAAKwQAAA4AAAAAAAAAAQAgAAAAJ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/>
                        <w:snapToGrid w:val="0"/>
                        <w:spacing w:line="240" w:lineRule="exact"/>
                        <w:jc w:val="center"/>
                        <w:rPr>
                          <w:rFonts w:ascii="仿宋" w:hAnsi="仿宋" w:eastAsia="仿宋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8"/>
                        </w:rPr>
                        <w:t>采取适当措施对辐射污染进行监测，划定警戒控制区，派遣技术人员协助查找事故原因，对保护公众和环境采取的措施提出建议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hd w:val="clear" w:color="auto" w:fill="FFFFFF"/>
        <w:snapToGrid w:val="0"/>
        <w:spacing w:line="6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-2578100</wp:posOffset>
                </wp:positionH>
                <wp:positionV relativeFrom="paragraph">
                  <wp:posOffset>56515</wp:posOffset>
                </wp:positionV>
                <wp:extent cx="635" cy="304165"/>
                <wp:effectExtent l="38100" t="0" r="37465" b="63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41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203pt;margin-top:4.45pt;height:23.95pt;width:0.05pt;z-index:251678720;mso-width-relative:page;mso-height-relative:page;" filled="f" stroked="t" coordsize="21600,21600" o:gfxdata="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zzuFfaAAAACgEAAA8AAAAAAAAAAQAgAAAAIgAAAGRycy9kb3du&#10;cmV2LnhtbFBLAQIUABQAAAAIAIdO4kDmAwMb/QEAAOk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220980</wp:posOffset>
                </wp:positionV>
                <wp:extent cx="5080" cy="289560"/>
                <wp:effectExtent l="36830" t="0" r="34290" b="1524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895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0pt;margin-top:17.4pt;height:22.8pt;width:0.4pt;z-index:251675648;mso-width-relative:page;mso-height-relative:page;" filled="f" stroked="t" coordsize="21600,21600" o:gfxdata="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RujHT1wAAAAkBAAAPAAAAAAAAAAEAIAAAACIAAABkcnMvZG93&#10;bnJldi54bWxQSwECFAAUAAAACACHTuJA0+wFQQECAADqAwAADgAAAAAAAAABACAAAAAm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snapToGrid w:val="0"/>
        <w:spacing w:line="64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hd w:val="clear" w:color="auto" w:fill="FFFFFF"/>
        <w:snapToGrid w:val="0"/>
        <w:spacing w:line="6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-2577465</wp:posOffset>
                </wp:positionH>
                <wp:positionV relativeFrom="paragraph">
                  <wp:posOffset>227330</wp:posOffset>
                </wp:positionV>
                <wp:extent cx="635" cy="304165"/>
                <wp:effectExtent l="38100" t="0" r="37465" b="63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41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202.95pt;margin-top:17.9pt;height:23.95pt;width:0.05pt;z-index:251705344;mso-width-relative:page;mso-height-relative:page;" filled="f" stroked="t" coordsize="21600,21600" o:gfxdata="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x3W6baAAAACwEAAA8AAAAAAAAAAQAgAAAAIgAAAGRycy9kb3du&#10;cmV2LnhtbFBLAQIUABQAAAAIAIdO4kDnpXpS/QEAAOk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181610</wp:posOffset>
                </wp:positionV>
                <wp:extent cx="1905" cy="265430"/>
                <wp:effectExtent l="36830" t="0" r="37465" b="127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65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7pt;margin-top:14.3pt;height:20.9pt;width:0.15pt;z-index:251677696;mso-width-relative:page;mso-height-relative:page;" filled="f" stroked="t" coordsize="21600,21600" o:gfxdata="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8rJjt2gAAAAkBAAAPAAAAAAAAAAEAIAAAACIAAABkcnMvZG93bnJldi54&#10;bWxQSwECFAAUAAAACACHTuJAntOPpfgBAADgAwAADgAAAAAAAAABACAAAAAp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snapToGrid w:val="0"/>
        <w:spacing w:line="64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6985</wp:posOffset>
                </wp:positionV>
                <wp:extent cx="635" cy="304165"/>
                <wp:effectExtent l="38100" t="0" r="37465" b="63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41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1pt;margin-top:0.55pt;height:23.95pt;width:0.05pt;z-index:251706368;mso-width-relative:page;mso-height-relative:page;" filled="f" stroked="t" coordsize="21600,21600" o:gfxdata="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/QuCdYAAAAIAQAADwAAAAAAAAABACAAAAAiAAAAZHJzL2Rvd25yZXYu&#10;eG1sUEsBAhQAFAAAAAgAh07iQH4npCD9AQAA6Q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122555</wp:posOffset>
                </wp:positionV>
                <wp:extent cx="4665980" cy="435610"/>
                <wp:effectExtent l="4445" t="4445" r="15875" b="17145"/>
                <wp:wrapSquare wrapText="bothSides"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98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/>
                              <w:snapToGrid w:val="0"/>
                              <w:spacing w:line="240" w:lineRule="exact"/>
                              <w:jc w:val="center"/>
                              <w:rPr>
                                <w:rFonts w:ascii="仿宋" w:hAnsi="仿宋" w:eastAsia="仿宋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8"/>
                              </w:rPr>
                              <w:t>事故调查书面报告、总结报告：报告处理事件的措施、过程和结果、事件潜在或间接的危害、损失、社会影响，处理后的遗留问题、责任追究等详细情况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4pt;margin-top:9.65pt;height:34.3pt;width:367.4pt;mso-wrap-distance-bottom:0pt;mso-wrap-distance-left:9pt;mso-wrap-distance-right:9pt;mso-wrap-distance-top:0pt;z-index:251674624;mso-width-relative:page;mso-height-relative:page;" fillcolor="#FFFFFF" filled="t" stroked="t" coordsize="21600,21600" o:gfxdata="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8vUPzXAAAACQEAAA8AAAAAAAAAAQAgAAAAIgAAAGRy&#10;cy9kb3ducmV2LnhtbFBLAQIUABQAAAAIAIdO4kCZYNqKBgIAACs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/>
                        <w:snapToGrid w:val="0"/>
                        <w:spacing w:line="240" w:lineRule="exact"/>
                        <w:jc w:val="center"/>
                        <w:rPr>
                          <w:rFonts w:ascii="仿宋" w:hAnsi="仿宋" w:eastAsia="仿宋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8"/>
                        </w:rPr>
                        <w:t>事故调查书面报告、总结报告：报告处理事件的措施、过程和结果、事件潜在或间接的危害、损失、社会影响，处理后的遗留问题、责任追究等详细情况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pacing w:line="600" w:lineRule="exact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221615</wp:posOffset>
                </wp:positionV>
                <wp:extent cx="635" cy="304165"/>
                <wp:effectExtent l="38100" t="0" r="37465" b="63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41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1.85pt;margin-top:17.45pt;height:23.95pt;width:0.05pt;z-index:251707392;mso-width-relative:page;mso-height-relative:page;" filled="f" stroked="t" coordsize="21600,21600" o:gfxdata="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9iLh9kAAAAJAQAADwAAAAAAAAABACAAAAAiAAAAZHJzL2Rvd25y&#10;ZXYueG1sUEsBAhQAFAAAAAgAh07iQDJEWoj9AQAA6Q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153035</wp:posOffset>
                </wp:positionV>
                <wp:extent cx="3746500" cy="254000"/>
                <wp:effectExtent l="4445" t="4445" r="20955" b="8255"/>
                <wp:wrapSquare wrapText="bothSides"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/>
                              <w:snapToGrid w:val="0"/>
                              <w:spacing w:line="240" w:lineRule="exact"/>
                              <w:jc w:val="center"/>
                              <w:rPr>
                                <w:rFonts w:ascii="仿宋" w:hAnsi="仿宋" w:eastAsia="仿宋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8"/>
                              </w:rPr>
                              <w:t>应急终止后一个月内向县辐射事故应急指挥部提交总结报告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1pt;margin-top:12.05pt;height:20pt;width:295pt;mso-wrap-distance-bottom:0pt;mso-wrap-distance-left:9pt;mso-wrap-distance-right:9pt;mso-wrap-distance-top:0pt;z-index:251676672;mso-width-relative:page;mso-height-relative:page;" fillcolor="#FFFFFF" filled="t" stroked="t" coordsize="21600,21600" o:gfxdata="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bGA7NYAAAAJAQAADwAAAAAAAAABACAAAAAiAAAAZHJzL2Rv&#10;d25yZXYueG1sUEsBAhQAFAAAAAgAh07iQI820HgDAgAAKwQAAA4AAAAAAAAAAQAgAAAAJ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/>
                        <w:snapToGrid w:val="0"/>
                        <w:spacing w:line="240" w:lineRule="exact"/>
                        <w:jc w:val="center"/>
                        <w:rPr>
                          <w:rFonts w:ascii="仿宋" w:hAnsi="仿宋" w:eastAsia="仿宋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8"/>
                        </w:rPr>
                        <w:t>应急终止后一个月内向县辐射事故应急指挥部提交总结报告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pacing w:line="60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hd w:val="clear" w:color="auto" w:fill="FFFFFF"/>
        <w:snapToGrid w:val="0"/>
        <w:rPr>
          <w:rFonts w:hint="eastAsia" w:ascii="黑体" w:hAnsi="黑体" w:eastAsia="黑体" w:cs="黑体"/>
          <w:bCs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附件3</w:t>
      </w:r>
      <w:r>
        <w:rPr>
          <w:rFonts w:hint="eastAsia" w:ascii="黑体" w:hAnsi="黑体" w:eastAsia="黑体" w:cs="黑体"/>
          <w:bCs/>
          <w:sz w:val="32"/>
          <w:szCs w:val="28"/>
          <w:lang w:eastAsia="zh-CN"/>
        </w:rPr>
        <w:t>：</w:t>
      </w:r>
    </w:p>
    <w:p>
      <w:pPr>
        <w:spacing w:line="600" w:lineRule="exact"/>
        <w:jc w:val="center"/>
        <w:rPr>
          <w:rFonts w:hint="eastAsia" w:ascii="宋体" w:hAnsi="宋体" w:cs="宋体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辐射事故初始报告表</w:t>
      </w:r>
    </w:p>
    <w:tbl>
      <w:tblPr>
        <w:tblStyle w:val="4"/>
        <w:tblW w:w="0" w:type="auto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125"/>
        <w:gridCol w:w="3411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4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辐射事故单位</w:t>
            </w:r>
          </w:p>
        </w:tc>
        <w:tc>
          <w:tcPr>
            <w:tcW w:w="341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602" w:type="dxa"/>
            <w:vMerge w:val="restart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通告编号：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4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联系人</w:t>
            </w:r>
          </w:p>
        </w:tc>
        <w:tc>
          <w:tcPr>
            <w:tcW w:w="341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6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4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341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6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4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事故名称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35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事故发生地点和时间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事故发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生时间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snapToGrid w:val="0"/>
              <w:ind w:firstLine="617" w:firstLineChars="294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  </w:t>
            </w:r>
            <w:r>
              <w:rPr>
                <w:rFonts w:hint="eastAsia" w:ascii="仿宋_GB2312" w:hAnsi="宋体" w:eastAsia="仿宋_GB2312"/>
              </w:rPr>
              <w:t>日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时</w:t>
            </w:r>
            <w:r>
              <w:rPr>
                <w:rFonts w:ascii="仿宋_GB2312" w:hAnsi="宋体" w:eastAsia="仿宋_GB2312"/>
              </w:rPr>
              <w:t xml:space="preserve">     </w:t>
            </w:r>
            <w:r>
              <w:rPr>
                <w:rFonts w:hint="eastAsia" w:ascii="仿宋_GB2312" w:hAnsi="宋体" w:eastAsia="仿宋_GB231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3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出事地点（省</w:t>
            </w:r>
            <w:r>
              <w:rPr>
                <w:rFonts w:ascii="仿宋_GB2312" w:hAnsi="宋体" w:eastAsia="仿宋_GB2312"/>
              </w:rPr>
              <w:t>/</w:t>
            </w:r>
            <w:r>
              <w:rPr>
                <w:rFonts w:hint="eastAsia" w:ascii="仿宋_GB2312" w:hAnsi="宋体" w:eastAsia="仿宋_GB2312"/>
              </w:rPr>
              <w:t>区）</w:t>
            </w:r>
          </w:p>
        </w:tc>
        <w:tc>
          <w:tcPr>
            <w:tcW w:w="60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事故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种类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事故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原因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人员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情况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屏蔽完整性受损概况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放射性泄漏情况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与事故有关的其他情况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初步判断的应急级别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8490" w:type="dxa"/>
            <w:gridSpan w:val="4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报告人（签名）：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 xml:space="preserve"> 年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日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时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分</w:t>
            </w:r>
            <w:r>
              <w:rPr>
                <w:rFonts w:ascii="仿宋_GB2312" w:hAnsi="宋体" w:eastAsia="仿宋_GB2312"/>
              </w:rPr>
              <w:t xml:space="preserve">          </w:t>
            </w:r>
            <w:r>
              <w:rPr>
                <w:rFonts w:hint="eastAsia" w:ascii="仿宋_GB2312" w:hAnsi="宋体" w:eastAsia="仿宋_GB2312"/>
              </w:rPr>
              <w:t>职务</w:t>
            </w:r>
            <w:r>
              <w:rPr>
                <w:rFonts w:ascii="仿宋_GB2312" w:hAnsi="宋体" w:eastAsia="仿宋_GB2312"/>
              </w:rPr>
              <w:t xml:space="preserve">         </w:t>
            </w:r>
            <w:r>
              <w:rPr>
                <w:rFonts w:hint="eastAsia" w:ascii="仿宋_GB2312" w:hAnsi="宋体" w:eastAsia="仿宋_GB2312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8490" w:type="dxa"/>
            <w:gridSpan w:val="4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审核人（签名）：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 xml:space="preserve"> 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日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时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分</w:t>
            </w:r>
            <w:r>
              <w:rPr>
                <w:rFonts w:ascii="仿宋_GB2312" w:hAnsi="宋体" w:eastAsia="仿宋_GB2312"/>
              </w:rPr>
              <w:t xml:space="preserve">          </w:t>
            </w:r>
            <w:r>
              <w:rPr>
                <w:rFonts w:hint="eastAsia" w:ascii="仿宋_GB2312" w:hAnsi="宋体" w:eastAsia="仿宋_GB2312"/>
              </w:rPr>
              <w:t>职务</w:t>
            </w:r>
            <w:r>
              <w:rPr>
                <w:rFonts w:ascii="仿宋_GB2312" w:hAnsi="宋体" w:eastAsia="仿宋_GB2312"/>
              </w:rPr>
              <w:t xml:space="preserve">         </w:t>
            </w:r>
            <w:r>
              <w:rPr>
                <w:rFonts w:hint="eastAsia" w:ascii="仿宋_GB2312" w:hAnsi="宋体" w:eastAsia="仿宋_GB2312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8490" w:type="dxa"/>
            <w:gridSpan w:val="4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批准人（签名）：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 xml:space="preserve"> 年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日</w:t>
            </w:r>
            <w:r>
              <w:rPr>
                <w:rFonts w:ascii="仿宋_GB2312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时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分</w:t>
            </w:r>
            <w:r>
              <w:rPr>
                <w:rFonts w:ascii="仿宋_GB2312" w:hAnsi="宋体" w:eastAsia="仿宋_GB2312"/>
              </w:rPr>
              <w:t xml:space="preserve">          </w:t>
            </w:r>
            <w:r>
              <w:rPr>
                <w:rFonts w:hint="eastAsia" w:ascii="仿宋_GB2312" w:hAnsi="宋体" w:eastAsia="仿宋_GB2312"/>
              </w:rPr>
              <w:t>职务</w:t>
            </w:r>
            <w:r>
              <w:rPr>
                <w:rFonts w:ascii="仿宋_GB2312" w:hAnsi="宋体" w:eastAsia="仿宋_GB2312"/>
              </w:rPr>
              <w:t xml:space="preserve">         </w:t>
            </w:r>
            <w:r>
              <w:rPr>
                <w:rFonts w:hint="eastAsia" w:ascii="仿宋_GB2312" w:hAnsi="宋体" w:eastAsia="仿宋_GB2312"/>
              </w:rPr>
              <w:t>电话：</w:t>
            </w:r>
          </w:p>
        </w:tc>
      </w:tr>
    </w:tbl>
    <w:p>
      <w:pPr>
        <w:shd w:val="clear" w:color="auto" w:fill="FFFFFF"/>
        <w:snapToGrid w:val="0"/>
        <w:rPr>
          <w:rFonts w:hint="eastAsia" w:ascii="黑体" w:hAnsi="黑体" w:eastAsia="黑体" w:cs="黑体"/>
          <w:bCs/>
          <w:sz w:val="32"/>
          <w:szCs w:val="28"/>
        </w:rPr>
      </w:pPr>
    </w:p>
    <w:p>
      <w:pPr>
        <w:shd w:val="clear" w:color="auto" w:fill="FFFFFF"/>
        <w:snapToGrid w:val="0"/>
        <w:rPr>
          <w:rFonts w:hint="eastAsia" w:ascii="黑体" w:hAnsi="黑体" w:eastAsia="黑体" w:cs="黑体"/>
          <w:bCs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附件4</w:t>
      </w:r>
      <w:r>
        <w:rPr>
          <w:rFonts w:hint="eastAsia" w:ascii="黑体" w:hAnsi="黑体" w:eastAsia="黑体" w:cs="黑体"/>
          <w:bCs/>
          <w:sz w:val="32"/>
          <w:szCs w:val="28"/>
          <w:lang w:eastAsia="zh-CN"/>
        </w:rPr>
        <w:t>：</w:t>
      </w:r>
    </w:p>
    <w:p>
      <w:pPr>
        <w:spacing w:line="600" w:lineRule="exact"/>
        <w:jc w:val="center"/>
        <w:rPr>
          <w:rFonts w:hint="eastAsia" w:ascii="宋体" w:hAnsi="宋体" w:cs="宋体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辐射事故后续报告表</w:t>
      </w:r>
    </w:p>
    <w:tbl>
      <w:tblPr>
        <w:tblStyle w:val="4"/>
        <w:tblW w:w="0" w:type="auto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3723"/>
        <w:gridCol w:w="9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2052" w:type="dxa"/>
            <w:vAlign w:val="center"/>
          </w:tcPr>
          <w:p>
            <w:pPr>
              <w:spacing w:before="60" w:after="60"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辐射事故单位</w:t>
            </w:r>
          </w:p>
        </w:tc>
        <w:tc>
          <w:tcPr>
            <w:tcW w:w="3723" w:type="dxa"/>
            <w:vAlign w:val="center"/>
          </w:tcPr>
          <w:p>
            <w:pPr>
              <w:spacing w:before="60" w:after="60" w:line="220" w:lineRule="atLeast"/>
              <w:rPr>
                <w:rFonts w:ascii="仿宋_GB2312" w:eastAsia="仿宋_GB2312"/>
              </w:rPr>
            </w:pPr>
          </w:p>
        </w:tc>
        <w:tc>
          <w:tcPr>
            <w:tcW w:w="2683" w:type="dxa"/>
            <w:gridSpan w:val="2"/>
            <w:vMerge w:val="restart"/>
            <w:vAlign w:val="center"/>
          </w:tcPr>
          <w:p>
            <w:pPr>
              <w:spacing w:before="60" w:after="60" w:line="22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通告编号：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2052" w:type="dxa"/>
            <w:vAlign w:val="center"/>
          </w:tcPr>
          <w:p>
            <w:pPr>
              <w:spacing w:before="60" w:after="60"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联系人及电话</w:t>
            </w:r>
          </w:p>
        </w:tc>
        <w:tc>
          <w:tcPr>
            <w:tcW w:w="3723" w:type="dxa"/>
            <w:vAlign w:val="center"/>
          </w:tcPr>
          <w:p>
            <w:pPr>
              <w:spacing w:before="60" w:after="60" w:line="220" w:lineRule="atLeast"/>
              <w:rPr>
                <w:rFonts w:ascii="仿宋_GB2312" w:eastAsia="仿宋_GB2312"/>
              </w:rPr>
            </w:pPr>
          </w:p>
        </w:tc>
        <w:tc>
          <w:tcPr>
            <w:tcW w:w="2683" w:type="dxa"/>
            <w:gridSpan w:val="2"/>
            <w:vMerge w:val="continue"/>
            <w:vAlign w:val="center"/>
          </w:tcPr>
          <w:p>
            <w:pPr>
              <w:spacing w:before="60" w:after="60" w:line="22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052" w:type="dxa"/>
            <w:vAlign w:val="center"/>
          </w:tcPr>
          <w:p>
            <w:pPr>
              <w:spacing w:before="60" w:after="60"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事故名称</w:t>
            </w:r>
          </w:p>
        </w:tc>
        <w:tc>
          <w:tcPr>
            <w:tcW w:w="6406" w:type="dxa"/>
            <w:gridSpan w:val="3"/>
            <w:vAlign w:val="center"/>
          </w:tcPr>
          <w:p>
            <w:pPr>
              <w:spacing w:before="60" w:after="60" w:line="22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052" w:type="dxa"/>
            <w:vAlign w:val="center"/>
          </w:tcPr>
          <w:p>
            <w:pPr>
              <w:spacing w:before="60" w:after="60"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事故发生时间</w:t>
            </w:r>
          </w:p>
        </w:tc>
        <w:tc>
          <w:tcPr>
            <w:tcW w:w="6406" w:type="dxa"/>
            <w:gridSpan w:val="3"/>
            <w:vAlign w:val="center"/>
          </w:tcPr>
          <w:p>
            <w:pPr>
              <w:spacing w:before="60" w:after="60" w:line="220" w:lineRule="atLeast"/>
              <w:ind w:left="867" w:firstLine="2520" w:firstLineChars="1200"/>
              <w:rPr>
                <w:rFonts w:ascii="仿宋_GB2312" w:eastAsia="仿宋_GB2312"/>
              </w:rPr>
            </w:pPr>
          </w:p>
          <w:p>
            <w:pPr>
              <w:spacing w:before="60" w:after="60" w:line="220" w:lineRule="atLeast"/>
              <w:ind w:firstLine="3360" w:firstLineChars="1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052" w:type="dxa"/>
            <w:vAlign w:val="center"/>
          </w:tcPr>
          <w:p>
            <w:pPr>
              <w:spacing w:before="60" w:after="60"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接到报告时间</w:t>
            </w:r>
          </w:p>
        </w:tc>
        <w:tc>
          <w:tcPr>
            <w:tcW w:w="6406" w:type="dxa"/>
            <w:gridSpan w:val="3"/>
            <w:vAlign w:val="center"/>
          </w:tcPr>
          <w:p>
            <w:pPr>
              <w:spacing w:before="60" w:after="60" w:line="220" w:lineRule="atLeast"/>
              <w:ind w:left="867" w:firstLine="2520" w:firstLineChars="1200"/>
              <w:rPr>
                <w:rFonts w:ascii="仿宋_GB2312" w:eastAsia="仿宋_GB2312"/>
              </w:rPr>
            </w:pPr>
          </w:p>
          <w:p>
            <w:pPr>
              <w:spacing w:before="60" w:after="60" w:line="220" w:lineRule="atLeast"/>
              <w:ind w:left="867" w:firstLine="2520" w:firstLineChars="1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2052" w:type="dxa"/>
            <w:vAlign w:val="center"/>
          </w:tcPr>
          <w:p>
            <w:pPr>
              <w:spacing w:before="60" w:after="60"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通告发出时间</w:t>
            </w:r>
          </w:p>
        </w:tc>
        <w:tc>
          <w:tcPr>
            <w:tcW w:w="6406" w:type="dxa"/>
            <w:gridSpan w:val="3"/>
            <w:vAlign w:val="center"/>
          </w:tcPr>
          <w:p>
            <w:pPr>
              <w:spacing w:before="60" w:after="60" w:line="220" w:lineRule="atLeast"/>
              <w:ind w:left="867" w:firstLine="2520" w:firstLineChars="1200"/>
              <w:rPr>
                <w:rFonts w:ascii="仿宋_GB2312" w:eastAsia="仿宋_GB2312"/>
              </w:rPr>
            </w:pPr>
          </w:p>
          <w:p>
            <w:pPr>
              <w:spacing w:before="60" w:after="60" w:line="220" w:lineRule="atLeast"/>
              <w:ind w:left="867" w:firstLine="2520" w:firstLineChars="1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052" w:type="dxa"/>
            <w:vAlign w:val="center"/>
          </w:tcPr>
          <w:p>
            <w:pPr>
              <w:spacing w:before="60" w:after="60"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进入应急状态时间</w:t>
            </w:r>
          </w:p>
        </w:tc>
        <w:tc>
          <w:tcPr>
            <w:tcW w:w="3732" w:type="dxa"/>
            <w:gridSpan w:val="2"/>
            <w:vAlign w:val="center"/>
          </w:tcPr>
          <w:p>
            <w:pPr>
              <w:spacing w:before="60" w:after="60" w:line="220" w:lineRule="atLeast"/>
              <w:ind w:left="867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分</w:t>
            </w:r>
          </w:p>
        </w:tc>
        <w:tc>
          <w:tcPr>
            <w:tcW w:w="2674" w:type="dxa"/>
            <w:vAlign w:val="center"/>
          </w:tcPr>
          <w:p>
            <w:pPr>
              <w:spacing w:before="60" w:after="60" w:line="22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应急状态等级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8458" w:type="dxa"/>
            <w:gridSpan w:val="4"/>
          </w:tcPr>
          <w:p>
            <w:pPr>
              <w:numPr>
                <w:ilvl w:val="0"/>
                <w:numId w:val="1"/>
              </w:numPr>
              <w:adjustRightInd w:val="0"/>
              <w:spacing w:line="500" w:lineRule="exact"/>
              <w:jc w:val="left"/>
              <w:textAlignment w:val="baselin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事故发展概况：</w:t>
            </w:r>
          </w:p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  <w:r>
              <w:rPr>
                <w:rFonts w:hint="eastAsia" w:ascii="仿宋_GB2312" w:eastAsia="仿宋_GB2312"/>
              </w:rPr>
              <w:t>、事故起因：</w:t>
            </w:r>
          </w:p>
          <w:p>
            <w:pPr>
              <w:numPr>
                <w:ilvl w:val="0"/>
                <w:numId w:val="2"/>
              </w:numPr>
              <w:adjustRightInd w:val="0"/>
              <w:spacing w:line="500" w:lineRule="exact"/>
              <w:jc w:val="left"/>
              <w:textAlignment w:val="baselin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已采取的和需要立即采取的应急措施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8458" w:type="dxa"/>
            <w:gridSpan w:val="4"/>
            <w:vAlign w:val="center"/>
          </w:tcPr>
          <w:p>
            <w:pPr>
              <w:spacing w:before="60" w:after="60" w:line="22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报告人签名：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分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职务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8458" w:type="dxa"/>
            <w:gridSpan w:val="4"/>
            <w:vAlign w:val="center"/>
          </w:tcPr>
          <w:p>
            <w:pPr>
              <w:spacing w:before="60" w:after="60" w:line="22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审核人签名：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分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职务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458" w:type="dxa"/>
            <w:gridSpan w:val="4"/>
            <w:vAlign w:val="center"/>
          </w:tcPr>
          <w:p>
            <w:pPr>
              <w:spacing w:before="60" w:after="60" w:line="22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批准人签名：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分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职务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电话：</w:t>
            </w:r>
          </w:p>
        </w:tc>
      </w:tr>
    </w:tbl>
    <w:p>
      <w:pPr>
        <w:shd w:val="clear" w:color="auto" w:fill="FFFFFF"/>
        <w:snapToGrid w:val="0"/>
        <w:rPr>
          <w:rFonts w:hint="eastAsia" w:ascii="黑体" w:hAnsi="黑体" w:eastAsia="黑体" w:cs="黑体"/>
          <w:bCs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附件5</w:t>
      </w:r>
      <w:r>
        <w:rPr>
          <w:rFonts w:hint="eastAsia" w:ascii="黑体" w:hAnsi="黑体" w:eastAsia="黑体" w:cs="黑体"/>
          <w:bCs/>
          <w:sz w:val="32"/>
          <w:szCs w:val="28"/>
          <w:lang w:eastAsia="zh-CN"/>
        </w:rPr>
        <w:t>：</w:t>
      </w:r>
    </w:p>
    <w:p>
      <w:pPr>
        <w:spacing w:line="600" w:lineRule="exact"/>
        <w:jc w:val="center"/>
        <w:rPr>
          <w:rFonts w:hint="eastAsia" w:ascii="宋体" w:hAnsi="宋体" w:cs="宋体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辐射事故处理结果报告表</w:t>
      </w:r>
    </w:p>
    <w:tbl>
      <w:tblPr>
        <w:tblStyle w:val="4"/>
        <w:tblW w:w="9039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3560"/>
        <w:gridCol w:w="388"/>
        <w:gridCol w:w="2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176" w:type="dxa"/>
          </w:tcPr>
          <w:p>
            <w:pPr>
              <w:spacing w:before="60" w:after="60"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辐射事故单位</w:t>
            </w:r>
          </w:p>
        </w:tc>
        <w:tc>
          <w:tcPr>
            <w:tcW w:w="3948" w:type="dxa"/>
            <w:gridSpan w:val="2"/>
          </w:tcPr>
          <w:p>
            <w:pPr>
              <w:spacing w:before="60" w:after="60" w:line="220" w:lineRule="atLeast"/>
              <w:rPr>
                <w:rFonts w:ascii="仿宋_GB2312" w:eastAsia="仿宋_GB2312"/>
              </w:rPr>
            </w:pPr>
          </w:p>
        </w:tc>
        <w:tc>
          <w:tcPr>
            <w:tcW w:w="2915" w:type="dxa"/>
            <w:vMerge w:val="restart"/>
          </w:tcPr>
          <w:p>
            <w:pPr>
              <w:spacing w:before="60" w:after="60" w:line="22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通告编号：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176" w:type="dxa"/>
          </w:tcPr>
          <w:p>
            <w:pPr>
              <w:spacing w:before="60" w:after="60"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联系人及电话</w:t>
            </w:r>
          </w:p>
        </w:tc>
        <w:tc>
          <w:tcPr>
            <w:tcW w:w="3948" w:type="dxa"/>
            <w:gridSpan w:val="2"/>
          </w:tcPr>
          <w:p>
            <w:pPr>
              <w:spacing w:before="60" w:after="60" w:line="220" w:lineRule="atLeast"/>
              <w:rPr>
                <w:rFonts w:ascii="仿宋_GB2312" w:eastAsia="仿宋_GB2312"/>
              </w:rPr>
            </w:pPr>
          </w:p>
        </w:tc>
        <w:tc>
          <w:tcPr>
            <w:tcW w:w="2915" w:type="dxa"/>
            <w:vMerge w:val="continue"/>
          </w:tcPr>
          <w:p>
            <w:pPr>
              <w:spacing w:before="60" w:after="60" w:line="22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176" w:type="dxa"/>
          </w:tcPr>
          <w:p>
            <w:pPr>
              <w:spacing w:before="60" w:after="60"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事故名称</w:t>
            </w:r>
          </w:p>
        </w:tc>
        <w:tc>
          <w:tcPr>
            <w:tcW w:w="6863" w:type="dxa"/>
            <w:gridSpan w:val="3"/>
          </w:tcPr>
          <w:p>
            <w:pPr>
              <w:spacing w:before="60" w:after="60" w:line="22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176" w:type="dxa"/>
          </w:tcPr>
          <w:p>
            <w:pPr>
              <w:spacing w:before="60" w:after="60"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事故发生时间</w:t>
            </w:r>
          </w:p>
        </w:tc>
        <w:tc>
          <w:tcPr>
            <w:tcW w:w="6863" w:type="dxa"/>
            <w:gridSpan w:val="3"/>
          </w:tcPr>
          <w:p>
            <w:pPr>
              <w:spacing w:before="60" w:after="60" w:line="220" w:lineRule="atLeast"/>
              <w:rPr>
                <w:rFonts w:ascii="仿宋_GB2312" w:eastAsia="仿宋_GB2312"/>
              </w:rPr>
            </w:pPr>
          </w:p>
          <w:p>
            <w:pPr>
              <w:spacing w:before="60" w:after="60" w:line="220" w:lineRule="atLeast"/>
              <w:ind w:firstLine="840" w:firstLineChars="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176" w:type="dxa"/>
          </w:tcPr>
          <w:p>
            <w:pPr>
              <w:spacing w:before="60" w:after="60"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通告发出时间</w:t>
            </w:r>
          </w:p>
        </w:tc>
        <w:tc>
          <w:tcPr>
            <w:tcW w:w="6863" w:type="dxa"/>
            <w:gridSpan w:val="3"/>
          </w:tcPr>
          <w:p>
            <w:pPr>
              <w:spacing w:before="60" w:after="60" w:line="220" w:lineRule="atLeast"/>
              <w:ind w:left="552"/>
              <w:rPr>
                <w:rFonts w:ascii="仿宋_GB2312" w:eastAsia="仿宋_GB2312"/>
              </w:rPr>
            </w:pPr>
          </w:p>
          <w:p>
            <w:pPr>
              <w:spacing w:before="60" w:after="60" w:line="220" w:lineRule="atLeast"/>
              <w:ind w:left="552"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176" w:type="dxa"/>
          </w:tcPr>
          <w:p>
            <w:pPr>
              <w:spacing w:before="60" w:after="60"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报告发出时间</w:t>
            </w:r>
          </w:p>
        </w:tc>
        <w:tc>
          <w:tcPr>
            <w:tcW w:w="6863" w:type="dxa"/>
            <w:gridSpan w:val="3"/>
          </w:tcPr>
          <w:p>
            <w:pPr>
              <w:spacing w:before="60" w:after="60" w:line="220" w:lineRule="atLeast"/>
              <w:ind w:left="552"/>
              <w:rPr>
                <w:rFonts w:ascii="仿宋_GB2312" w:eastAsia="仿宋_GB2312"/>
              </w:rPr>
            </w:pPr>
          </w:p>
          <w:p>
            <w:pPr>
              <w:spacing w:before="60" w:after="60" w:line="220" w:lineRule="atLeast"/>
              <w:ind w:left="552"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176" w:type="dxa"/>
          </w:tcPr>
          <w:p>
            <w:pPr>
              <w:spacing w:before="60" w:after="60"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进入应急状态时间</w:t>
            </w:r>
          </w:p>
        </w:tc>
        <w:tc>
          <w:tcPr>
            <w:tcW w:w="3560" w:type="dxa"/>
          </w:tcPr>
          <w:p>
            <w:pPr>
              <w:spacing w:before="60" w:after="60" w:line="220" w:lineRule="atLeast"/>
              <w:ind w:left="552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分</w:t>
            </w:r>
          </w:p>
        </w:tc>
        <w:tc>
          <w:tcPr>
            <w:tcW w:w="3303" w:type="dxa"/>
            <w:gridSpan w:val="2"/>
          </w:tcPr>
          <w:p>
            <w:pPr>
              <w:spacing w:before="60" w:after="60" w:line="22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应急状态等级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9039" w:type="dxa"/>
            <w:gridSpan w:val="4"/>
          </w:tcPr>
          <w:p>
            <w:pPr>
              <w:numPr>
                <w:ilvl w:val="0"/>
                <w:numId w:val="3"/>
              </w:numPr>
              <w:adjustRightInd w:val="0"/>
              <w:spacing w:line="500" w:lineRule="exact"/>
              <w:jc w:val="left"/>
              <w:textAlignment w:val="baselin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事故概况：</w:t>
            </w:r>
          </w:p>
          <w:p>
            <w:pPr>
              <w:adjustRightInd w:val="0"/>
              <w:spacing w:line="500" w:lineRule="exact"/>
              <w:jc w:val="left"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  <w:r>
              <w:rPr>
                <w:rFonts w:hint="eastAsia" w:ascii="仿宋_GB2312" w:eastAsia="仿宋_GB2312"/>
              </w:rPr>
              <w:t>、事故经过：</w:t>
            </w:r>
          </w:p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  <w:r>
              <w:rPr>
                <w:rFonts w:hint="eastAsia" w:ascii="仿宋_GB2312" w:eastAsia="仿宋_GB2312"/>
              </w:rPr>
              <w:t>、事故处理：</w:t>
            </w:r>
          </w:p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4</w:t>
            </w:r>
            <w:r>
              <w:rPr>
                <w:rFonts w:hint="eastAsia" w:ascii="仿宋_GB2312" w:eastAsia="仿宋_GB2312"/>
              </w:rPr>
              <w:t>、事故原因：</w:t>
            </w:r>
          </w:p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</w:t>
            </w:r>
            <w:r>
              <w:rPr>
                <w:rFonts w:hint="eastAsia" w:ascii="仿宋_GB2312" w:eastAsia="仿宋_GB2312"/>
              </w:rPr>
              <w:t>、事故后果：</w:t>
            </w:r>
          </w:p>
          <w:p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  <w:r>
              <w:rPr>
                <w:rFonts w:hint="eastAsia" w:ascii="仿宋_GB2312" w:eastAsia="仿宋_GB2312"/>
              </w:rPr>
              <w:t>、经验教训：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039" w:type="dxa"/>
            <w:gridSpan w:val="4"/>
            <w:vAlign w:val="center"/>
          </w:tcPr>
          <w:p>
            <w:pPr>
              <w:spacing w:line="22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报告人签名：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分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职务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039" w:type="dxa"/>
            <w:gridSpan w:val="4"/>
            <w:vAlign w:val="center"/>
          </w:tcPr>
          <w:p>
            <w:pPr>
              <w:spacing w:line="22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审核人签名：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分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职务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039" w:type="dxa"/>
            <w:gridSpan w:val="4"/>
            <w:vAlign w:val="center"/>
          </w:tcPr>
          <w:p>
            <w:pPr>
              <w:spacing w:line="22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批准人签名：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分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职务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电话：</w:t>
            </w:r>
          </w:p>
        </w:tc>
      </w:tr>
    </w:tbl>
    <w:p>
      <w:pPr>
        <w:spacing w:line="600" w:lineRule="exact"/>
        <w:rPr>
          <w:rFonts w:ascii="仿宋" w:hAnsi="仿宋" w:eastAsia="仿宋"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53340</wp:posOffset>
                </wp:positionV>
                <wp:extent cx="5651500" cy="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5pt;margin-top:4.2pt;height:0pt;width:445pt;z-index:251710464;mso-width-relative:page;mso-height-relative:page;" filled="f" stroked="t" coordsize="21600,21600" o:gfxdata="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7gtujSAAAABQEAAA8A&#10;AAAAAAAAAQAgAAAAIgAAAGRycy9kb3ducmV2LnhtbFBLAQIUABQAAAAIAIdO4kAglmG95AEAALQD&#10;AAAOAAAAAAAAAAEAIAAAACEBAABkcnMvZTJvRG9jLnhtbFBLBQYAAAAABgAGAFkBAAB3BQAAAAA=&#10;">
                <v:fill on="f" focussize="0,0"/>
                <v:stroke weight="1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抄送：县委办，人大办，政协秘书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处</w:t>
      </w:r>
      <w:r>
        <w:rPr>
          <w:rFonts w:hint="eastAsia" w:ascii="仿宋_GB2312" w:hAnsi="仿宋_GB2312" w:eastAsia="仿宋_GB2312" w:cs="仿宋_GB2312"/>
          <w:sz w:val="28"/>
          <w:szCs w:val="28"/>
        </w:rPr>
        <w:t>，县四大班子有关领导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385445</wp:posOffset>
                </wp:positionV>
                <wp:extent cx="5651500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pt;margin-top:30.35pt;height:0pt;width:445pt;z-index:251709440;mso-width-relative:page;mso-height-relative:page;" filled="f" stroked="t" coordsize="21600,21600" o:gfxdata="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RarhtIAAAAHAQAADwAA&#10;AAAAAAABACAAAAAiAAAAZHJzL2Rvd25yZXYueG1sUEsBAhQAFAAAAAgAh07iQPMudr7jAQAAtAMA&#10;AA4AAAAAAAAAAQAgAAAAIQEAAGRycy9lMm9Eb2MueG1sUEsFBgAAAAAGAAYAWQEAAHYFAAAAAA==&#10;">
                <v:fill on="f" focussize="0,0"/>
                <v:stroke weight="1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46990</wp:posOffset>
                </wp:positionV>
                <wp:extent cx="5651500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16635" y="8882380"/>
                          <a:ext cx="5651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pt;margin-top:3.7pt;height:0pt;width:445pt;z-index:251708416;mso-width-relative:page;mso-height-relative:page;" filled="f" stroked="t" coordsize="21600,21600" o:gfxdata="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Ul5qPTAAAABQEAAA8AAAAAAAAAAQAgAAAAIgAAAGRycy9kb3ducmV2LnhtbFBLAQIUABQAAAAI&#10;AIdO4kAMzQtc8gEAAMADAAAOAAAAAAAAAAEAIAAAACIBAABkcnMvZTJvRG9jLnhtbFBLBQYAAAAA&#10;BgAGAFkBAACG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方山县人民政府办公室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2021年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sectPr>
      <w:pgSz w:w="11905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0" name="文本框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WwHM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C0kMUyj4qcf308/&#10;H06/vhGcQaDGhRni7h0iY/vOtmib4TzgMPFuK6/TF4wI/MA6XuQVbSQ8XZpOptMcLg7fsAF+9njd&#10;+RDfC6tJMgrqUb9OVnbYhNiHDiEpm7FrqVRXQ2VIU9Cr12/y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MWwHM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10" w:rightChars="100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G+V5wzAgAAYwQAAA4AAABkcnMvZTJvRG9jLnhtbK1UzY7TMBC+I/EO&#10;lu80aRFLVT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1TYphGx08/vp9+&#10;Ppx+fSM4g0CNCzPE3TtExvadbTE2w3nAYeLdVl6nLxgR+CHv8SKvaCPh6dJ0Mp3mcHH4hg3ws8fr&#10;zof4XlhNklFQj/51srLDJsQ+dAhJ2YxdS6W6HipDmoJevX6T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G+V5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2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37B18"/>
    <w:rsid w:val="78337B18"/>
    <w:rsid w:val="7DD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2021-05-08T01:13:00Z</dcterms:created>
  <dc:creator>Administrator</dc:creator>
  <cp:lastModifiedBy>郭宾</cp:lastModifiedBy>
  <dcterms:modified xsi:type="dcterms:W3CDTF">2021-07-28T08:47:09Z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2F7454268E78493D8DFDE5583413DA7E</vt:lpwstr>
  </property>
</Properties>
</file>